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oe spelling word search year 3</w:t>
      </w:r>
    </w:p>
    <w:p>
      <w:pPr>
        <w:pStyle w:val="Questions"/>
      </w:pPr>
      <w:r>
        <w:t xml:space="preserve">1. HSOSE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EAOBMA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OHSECE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DEOUERSNG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OEH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OSGE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OELTNIA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STETOAPO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ITEPTO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NCAEOS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EOD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TEO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OEEWARHVTS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EROACEHBSG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AOMEOTST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OJE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SGEO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 spelling word search year 3</dc:title>
  <dcterms:created xsi:type="dcterms:W3CDTF">2021-10-11T13:38:24Z</dcterms:created>
  <dcterms:modified xsi:type="dcterms:W3CDTF">2021-10-11T13:38:24Z</dcterms:modified>
</cp:coreProperties>
</file>