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 baby!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Wilson    </w:t>
      </w:r>
      <w:r>
        <w:t xml:space="preserve">   bibs    </w:t>
      </w:r>
      <w:r>
        <w:t xml:space="preserve">   baby    </w:t>
      </w:r>
      <w:r>
        <w:t xml:space="preserve">   bottles    </w:t>
      </w:r>
      <w:r>
        <w:t xml:space="preserve">   diapers    </w:t>
      </w:r>
      <w:r>
        <w:t xml:space="preserve">   toes    </w:t>
      </w:r>
      <w:r>
        <w:t xml:space="preserve">   giggle    </w:t>
      </w:r>
      <w:r>
        <w:t xml:space="preserve">   lettuce    </w:t>
      </w:r>
      <w:r>
        <w:t xml:space="preserve">   pink    </w:t>
      </w:r>
      <w:r>
        <w:t xml:space="preserve">   elephant    </w:t>
      </w:r>
      <w:r>
        <w:t xml:space="preserve">   fourth grade    </w:t>
      </w:r>
      <w:r>
        <w:t xml:space="preserve">   Mrs. Bettes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baby!</dc:title>
  <dcterms:created xsi:type="dcterms:W3CDTF">2021-10-11T13:39:51Z</dcterms:created>
  <dcterms:modified xsi:type="dcterms:W3CDTF">2021-10-11T13:39:51Z</dcterms:modified>
</cp:coreProperties>
</file>