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oi 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you choose is your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knee or an elbow is a kind of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nickels, dimes, quarters...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 food in the fridge so it doesn't_____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you shouldn't make in the library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end of a sharp pencil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snakes and ropes do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do to water in a pot on the stove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wrap potatoes in this to bake them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seeds are planted in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sing with a loud, clear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become part of a club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  Words</dc:title>
  <dcterms:created xsi:type="dcterms:W3CDTF">2021-10-11T13:40:08Z</dcterms:created>
  <dcterms:modified xsi:type="dcterms:W3CDTF">2021-10-11T13:40:08Z</dcterms:modified>
</cp:coreProperties>
</file>