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oi and 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avoid    </w:t>
      </w:r>
      <w:r>
        <w:t xml:space="preserve">   destroy    </w:t>
      </w:r>
      <w:r>
        <w:t xml:space="preserve">   voyage    </w:t>
      </w:r>
      <w:r>
        <w:t xml:space="preserve">   choice    </w:t>
      </w:r>
      <w:r>
        <w:t xml:space="preserve">   enjoy    </w:t>
      </w:r>
      <w:r>
        <w:t xml:space="preserve">   moist    </w:t>
      </w:r>
      <w:r>
        <w:t xml:space="preserve">   loyal    </w:t>
      </w:r>
      <w:r>
        <w:t xml:space="preserve">   joint    </w:t>
      </w:r>
      <w:r>
        <w:t xml:space="preserve">   voice    </w:t>
      </w:r>
      <w:r>
        <w:t xml:space="preserve">   noise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 and oy</dc:title>
  <dcterms:created xsi:type="dcterms:W3CDTF">2021-10-11T13:40:06Z</dcterms:created>
  <dcterms:modified xsi:type="dcterms:W3CDTF">2021-10-11T13:40:06Z</dcterms:modified>
</cp:coreProperties>
</file>