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oi vs. 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employment    </w:t>
      </w:r>
      <w:r>
        <w:t xml:space="preserve">   flamboyant    </w:t>
      </w:r>
      <w:r>
        <w:t xml:space="preserve">   disappoint    </w:t>
      </w:r>
      <w:r>
        <w:t xml:space="preserve">   turquoise    </w:t>
      </w:r>
      <w:r>
        <w:t xml:space="preserve">   voyage    </w:t>
      </w:r>
      <w:r>
        <w:t xml:space="preserve">   oyster    </w:t>
      </w:r>
      <w:r>
        <w:t xml:space="preserve">   annoy    </w:t>
      </w:r>
      <w:r>
        <w:t xml:space="preserve">   royalty    </w:t>
      </w:r>
      <w:r>
        <w:t xml:space="preserve">   joyful    </w:t>
      </w:r>
      <w:r>
        <w:t xml:space="preserve">   loyal    </w:t>
      </w:r>
      <w:r>
        <w:t xml:space="preserve">   moisture    </w:t>
      </w:r>
      <w:r>
        <w:t xml:space="preserve">   turmoil    </w:t>
      </w:r>
      <w:r>
        <w:t xml:space="preserve">   pinpoint    </w:t>
      </w:r>
      <w:r>
        <w:t xml:space="preserve">   choice    </w:t>
      </w:r>
      <w:r>
        <w:t xml:space="preserve">   joint    </w:t>
      </w:r>
      <w:r>
        <w:t xml:space="preserve">   coil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 vs. oy</dc:title>
  <dcterms:created xsi:type="dcterms:W3CDTF">2021-10-11T13:41:00Z</dcterms:created>
  <dcterms:modified xsi:type="dcterms:W3CDTF">2021-10-11T13:41:00Z</dcterms:modified>
</cp:coreProperties>
</file>