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ology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biology    </w:t>
      </w:r>
      <w:r>
        <w:t xml:space="preserve">   zoology    </w:t>
      </w:r>
      <w:r>
        <w:t xml:space="preserve">   technology    </w:t>
      </w:r>
      <w:r>
        <w:t xml:space="preserve">   theology    </w:t>
      </w:r>
      <w:r>
        <w:t xml:space="preserve">   psycology    </w:t>
      </w:r>
      <w:r>
        <w:t xml:space="preserve">   ecology    </w:t>
      </w:r>
      <w:r>
        <w:t xml:space="preserve">   diameter    </w:t>
      </w:r>
      <w:r>
        <w:t xml:space="preserve">   millimeter    </w:t>
      </w:r>
      <w:r>
        <w:t xml:space="preserve">   kilometer    </w:t>
      </w:r>
      <w:r>
        <w:t xml:space="preserve">   speedometer    </w:t>
      </w:r>
      <w:r>
        <w:t xml:space="preserve">   thermometer    </w:t>
      </w:r>
      <w:r>
        <w:t xml:space="preserve">   telescope    </w:t>
      </w:r>
      <w:r>
        <w:t xml:space="preserve">   kaleidoscope    </w:t>
      </w:r>
      <w:r>
        <w:t xml:space="preserve">   geography    </w:t>
      </w:r>
      <w:r>
        <w:t xml:space="preserve">   geology    </w:t>
      </w:r>
      <w:r>
        <w:t xml:space="preserve">   geometry    </w:t>
      </w:r>
      <w:r>
        <w:t xml:space="preserve">   microscope    </w:t>
      </w:r>
      <w:r>
        <w:t xml:space="preserve">   periscope    </w:t>
      </w:r>
      <w:r>
        <w:t xml:space="preserve">   scope    </w:t>
      </w:r>
      <w:r>
        <w:t xml:space="preserve">   stethoscope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ology word search</dc:title>
  <dcterms:created xsi:type="dcterms:W3CDTF">2021-10-11T13:42:58Z</dcterms:created>
  <dcterms:modified xsi:type="dcterms:W3CDTF">2021-10-11T13:42:58Z</dcterms:modified>
</cp:coreProperties>
</file>