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olympic games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medals did New Zealand get at the Rio Olympics?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athlete has the most olympics medals?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old do you have to be to enter in the Olympics?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country won the most medals at the Rio Olympics?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were the olympic games held in 2000?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long do the olympics go on for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is the Olympic torch lit?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event did Eddie the eagle participate in the 1988 Calgary Olympics?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most popular Olympic sport?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were the first olympics held?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 games </dc:title>
  <dcterms:created xsi:type="dcterms:W3CDTF">2021-10-11T13:42:17Z</dcterms:created>
  <dcterms:modified xsi:type="dcterms:W3CDTF">2021-10-11T13:42:17Z</dcterms:modified>
</cp:coreProperties>
</file>