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hockey    </w:t>
      </w:r>
      <w:r>
        <w:t xml:space="preserve">   gymnastics    </w:t>
      </w:r>
      <w:r>
        <w:t xml:space="preserve">   tennis    </w:t>
      </w:r>
      <w:r>
        <w:t xml:space="preserve">   athens    </w:t>
      </w:r>
      <w:r>
        <w:t xml:space="preserve">   tokyo    </w:t>
      </w:r>
      <w:r>
        <w:t xml:space="preserve">   london    </w:t>
      </w:r>
      <w:r>
        <w:t xml:space="preserve">   coach    </w:t>
      </w:r>
      <w:r>
        <w:t xml:space="preserve">   waterpolo    </w:t>
      </w:r>
      <w:r>
        <w:t xml:space="preserve">   paraolympics    </w:t>
      </w:r>
      <w:r>
        <w:t xml:space="preserve">   ceremony    </w:t>
      </w:r>
      <w:r>
        <w:t xml:space="preserve">   velodrome    </w:t>
      </w:r>
      <w:r>
        <w:t xml:space="preserve">   tracks    </w:t>
      </w:r>
      <w:r>
        <w:t xml:space="preserve">   bmx    </w:t>
      </w:r>
      <w:r>
        <w:t xml:space="preserve">   judo    </w:t>
      </w:r>
      <w:r>
        <w:t xml:space="preserve">   high jump    </w:t>
      </w:r>
      <w:r>
        <w:t xml:space="preserve">   rugby    </w:t>
      </w:r>
      <w:r>
        <w:t xml:space="preserve">   boixing    </w:t>
      </w:r>
      <w:r>
        <w:t xml:space="preserve">   fencing    </w:t>
      </w:r>
      <w:r>
        <w:t xml:space="preserve">   respect    </w:t>
      </w:r>
      <w:r>
        <w:t xml:space="preserve">   excellance    </w:t>
      </w:r>
      <w:r>
        <w:t xml:space="preserve">   mascot    </w:t>
      </w:r>
      <w:r>
        <w:t xml:space="preserve">   rings    </w:t>
      </w:r>
      <w:r>
        <w:t xml:space="preserve">   torch    </w:t>
      </w:r>
      <w:r>
        <w:t xml:space="preserve">   country    </w:t>
      </w:r>
      <w:r>
        <w:t xml:space="preserve">   athletes    </w:t>
      </w:r>
      <w:r>
        <w:t xml:space="preserve">   boxing    </w:t>
      </w:r>
      <w:r>
        <w:t xml:space="preserve">   goals    </w:t>
      </w:r>
      <w:r>
        <w:t xml:space="preserve">   medals    </w:t>
      </w:r>
      <w:r>
        <w:t xml:space="preserve">   archery    </w:t>
      </w:r>
      <w:r>
        <w:t xml:space="preserve">   Rio    </w:t>
      </w:r>
      <w:r>
        <w:t xml:space="preserve">   olympia    </w:t>
      </w:r>
      <w:r>
        <w:t xml:space="preserve">   swimming    </w:t>
      </w:r>
      <w:r>
        <w:t xml:space="preserve">   rowing    </w:t>
      </w:r>
      <w:r>
        <w:t xml:space="preserve">   friendship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</dc:title>
  <dcterms:created xsi:type="dcterms:W3CDTF">2021-10-11T13:42:22Z</dcterms:created>
  <dcterms:modified xsi:type="dcterms:W3CDTF">2021-10-11T13:42:22Z</dcterms:modified>
</cp:coreProperties>
</file>