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one direction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carrot    </w:t>
      </w:r>
      <w:r>
        <w:t xml:space="preserve">   food    </w:t>
      </w:r>
      <w:r>
        <w:t xml:space="preserve">   harry     </w:t>
      </w:r>
      <w:r>
        <w:t xml:space="preserve">   liam     </w:t>
      </w:r>
      <w:r>
        <w:t xml:space="preserve">   louis     </w:t>
      </w:r>
      <w:r>
        <w:t xml:space="preserve">   lux    </w:t>
      </w:r>
      <w:r>
        <w:t xml:space="preserve">   niall     </w:t>
      </w:r>
      <w:r>
        <w:t xml:space="preserve">   one direction     </w:t>
      </w:r>
      <w:r>
        <w:t xml:space="preserve">   theo     </w:t>
      </w:r>
      <w:r>
        <w:t xml:space="preserve">   zayn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direction </dc:title>
  <dcterms:created xsi:type="dcterms:W3CDTF">2021-10-11T13:43:42Z</dcterms:created>
  <dcterms:modified xsi:type="dcterms:W3CDTF">2021-10-11T13:43:42Z</dcterms:modified>
</cp:coreProperties>
</file>