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one direction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history    </w:t>
      </w:r>
      <w:r>
        <w:t xml:space="preserve">   what makes you beautiful    </w:t>
      </w:r>
      <w:r>
        <w:t xml:space="preserve">   fans    </w:t>
      </w:r>
      <w:r>
        <w:t xml:space="preserve">   nandos    </w:t>
      </w:r>
      <w:r>
        <w:t xml:space="preserve">   ceryl    </w:t>
      </w:r>
      <w:r>
        <w:t xml:space="preserve">   bear    </w:t>
      </w:r>
      <w:r>
        <w:t xml:space="preserve">   freddie    </w:t>
      </w:r>
      <w:r>
        <w:t xml:space="preserve">   lou    </w:t>
      </w:r>
      <w:r>
        <w:t xml:space="preserve">   lottie    </w:t>
      </w:r>
      <w:r>
        <w:t xml:space="preserve">   hiatus    </w:t>
      </w:r>
      <w:r>
        <w:t xml:space="preserve">   x factor    </w:t>
      </w:r>
      <w:r>
        <w:t xml:space="preserve">   cowell    </w:t>
      </w:r>
      <w:r>
        <w:t xml:space="preserve">   simon    </w:t>
      </w:r>
      <w:r>
        <w:t xml:space="preserve">   tomlinson    </w:t>
      </w:r>
      <w:r>
        <w:t xml:space="preserve">   louis    </w:t>
      </w:r>
      <w:r>
        <w:t xml:space="preserve">   payne    </w:t>
      </w:r>
      <w:r>
        <w:t xml:space="preserve">   liam    </w:t>
      </w:r>
      <w:r>
        <w:t xml:space="preserve">   styles    </w:t>
      </w:r>
      <w:r>
        <w:t xml:space="preserve">   harry    </w:t>
      </w:r>
      <w:r>
        <w:t xml:space="preserve">   horan    </w:t>
      </w:r>
      <w:r>
        <w:t xml:space="preserve">   one direction    </w:t>
      </w:r>
      <w:r>
        <w:t xml:space="preserve">   september    </w:t>
      </w:r>
      <w:r>
        <w:t xml:space="preserve">   niall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direction</dc:title>
  <dcterms:created xsi:type="dcterms:W3CDTF">2021-10-11T13:44:31Z</dcterms:created>
  <dcterms:modified xsi:type="dcterms:W3CDTF">2021-10-11T13:44:31Z</dcterms:modified>
</cp:coreProperties>
</file>