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one direction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what makes you beautiful    </w:t>
      </w:r>
      <w:r>
        <w:t xml:space="preserve">   night changes    </w:t>
      </w:r>
      <w:r>
        <w:t xml:space="preserve">   steal my girl    </w:t>
      </w:r>
      <w:r>
        <w:t xml:space="preserve">   up all night    </w:t>
      </w:r>
      <w:r>
        <w:t xml:space="preserve">   moments    </w:t>
      </w:r>
      <w:r>
        <w:t xml:space="preserve">   this is us    </w:t>
      </w:r>
      <w:r>
        <w:t xml:space="preserve">   horan    </w:t>
      </w:r>
      <w:r>
        <w:t xml:space="preserve">   niall    </w:t>
      </w:r>
      <w:r>
        <w:t xml:space="preserve">   styles    </w:t>
      </w:r>
      <w:r>
        <w:t xml:space="preserve">   harry    </w:t>
      </w:r>
      <w:r>
        <w:t xml:space="preserve">   payne    </w:t>
      </w:r>
      <w:r>
        <w:t xml:space="preserve">   liam    </w:t>
      </w:r>
      <w:r>
        <w:t xml:space="preserve">   tomlinson    </w:t>
      </w:r>
      <w:r>
        <w:t xml:space="preserve">   louis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direction</dc:title>
  <dcterms:created xsi:type="dcterms:W3CDTF">2021-10-11T13:44:27Z</dcterms:created>
  <dcterms:modified xsi:type="dcterms:W3CDTF">2021-10-11T13:44:27Z</dcterms:modified>
</cp:coreProperties>
</file>