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online safety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cyberbullying    </w:t>
      </w:r>
      <w:r>
        <w:t xml:space="preserve">   data    </w:t>
      </w:r>
      <w:r>
        <w:t xml:space="preserve">   downloading    </w:t>
      </w:r>
      <w:r>
        <w:t xml:space="preserve">   facebook    </w:t>
      </w:r>
      <w:r>
        <w:t xml:space="preserve">   instagram    </w:t>
      </w:r>
      <w:r>
        <w:t xml:space="preserve">   internet    </w:t>
      </w:r>
      <w:r>
        <w:t xml:space="preserve">   phishing    </w:t>
      </w:r>
      <w:r>
        <w:t xml:space="preserve">   snapchat    </w:t>
      </w:r>
      <w:r>
        <w:t xml:space="preserve">   trolling    </w:t>
      </w:r>
      <w:r>
        <w:t xml:space="preserve">   twitter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safety </dc:title>
  <dcterms:created xsi:type="dcterms:W3CDTF">2021-10-11T13:44:17Z</dcterms:created>
  <dcterms:modified xsi:type="dcterms:W3CDTF">2021-10-11T13:44:17Z</dcterms:modified>
</cp:coreProperties>
</file>