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oo, ew, 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oo, ew, ou</dc:title>
  <dcterms:created xsi:type="dcterms:W3CDTF">2022-08-22T22:05:21Z</dcterms:created>
  <dcterms:modified xsi:type="dcterms:W3CDTF">2022-08-22T22:05:21Z</dcterms:modified>
</cp:coreProperties>
</file>