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oo, ew, ui, ue, 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need to solve a mystery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foot covering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bananas, apples, strawberries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clothing with pants &amp; a jacket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 bird 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foot wear on a rainy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under a tree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oo, ew, ui, ue, oe</dc:title>
  <dcterms:created xsi:type="dcterms:W3CDTF">2021-10-11T13:44:47Z</dcterms:created>
  <dcterms:modified xsi:type="dcterms:W3CDTF">2021-10-11T13:44:47Z</dcterms:modified>
</cp:coreProperties>
</file>