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oo/ew/ue/ou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soup    </w:t>
      </w:r>
      <w:r>
        <w:t xml:space="preserve">   blue    </w:t>
      </w:r>
      <w:r>
        <w:t xml:space="preserve">   blew    </w:t>
      </w:r>
      <w:r>
        <w:t xml:space="preserve">   moon    </w:t>
      </w:r>
      <w:r>
        <w:t xml:space="preserve">   chew    </w:t>
      </w:r>
      <w:r>
        <w:t xml:space="preserve">   new    </w:t>
      </w:r>
      <w:r>
        <w:t xml:space="preserve">   boots    </w:t>
      </w:r>
      <w:r>
        <w:t xml:space="preserve">   stew    </w:t>
      </w:r>
      <w:r>
        <w:t xml:space="preserve">   glue    </w:t>
      </w:r>
      <w:r>
        <w:t xml:space="preserve">   group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oo/ew/ue/ou</dc:title>
  <dcterms:created xsi:type="dcterms:W3CDTF">2021-10-11T13:46:16Z</dcterms:created>
  <dcterms:modified xsi:type="dcterms:W3CDTF">2021-10-11T13:46:16Z</dcterms:modified>
</cp:coreProperties>
</file>