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open syllables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stomach    </w:t>
      </w:r>
      <w:r>
        <w:t xml:space="preserve">   melon    </w:t>
      </w:r>
      <w:r>
        <w:t xml:space="preserve">   frozen    </w:t>
      </w:r>
      <w:r>
        <w:t xml:space="preserve">   cozy    </w:t>
      </w:r>
      <w:r>
        <w:t xml:space="preserve">   robot    </w:t>
      </w:r>
      <w:r>
        <w:t xml:space="preserve">   planet    </w:t>
      </w:r>
      <w:r>
        <w:t xml:space="preserve">   tiger    </w:t>
      </w:r>
      <w:r>
        <w:t xml:space="preserve">   spider    </w:t>
      </w:r>
      <w:r>
        <w:t xml:space="preserve">   label    </w:t>
      </w:r>
      <w:r>
        <w:t xml:space="preserve">   shady    </w:t>
      </w:r>
      <w:r>
        <w:t xml:space="preserve">   lemon    </w:t>
      </w:r>
      <w:r>
        <w:t xml:space="preserve">   diner    </w:t>
      </w:r>
      <w:r>
        <w:t xml:space="preserve">   silent    </w:t>
      </w:r>
      <w:r>
        <w:t xml:space="preserve">   tiny    </w:t>
      </w:r>
      <w:r>
        <w:t xml:space="preserve">   cover    </w:t>
      </w:r>
      <w:r>
        <w:t xml:space="preserve">   favor    </w:t>
      </w:r>
      <w:r>
        <w:t xml:space="preserve">   pilot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syllables</dc:title>
  <dcterms:created xsi:type="dcterms:W3CDTF">2021-10-11T13:46:14Z</dcterms:created>
  <dcterms:modified xsi:type="dcterms:W3CDTF">2021-10-11T13:46:14Z</dcterms:modified>
</cp:coreProperties>
</file>