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oral medications and parenteral dosages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medication administered between the layers of the skin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medications used for the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tablets that have a coating that is meant to dissolve in the small intestines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oval-shaped pills that have a coating for easy swallowing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solid disk that contains a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type of syringe that is greater than 1 mL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gelatin shells that are not designed to be opened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medication applied to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the amount to administer is greater than 1 mL always round to the nearest ____ place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oval-shaped shells that consist of two pieces that fit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medication administered under the skin by injection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medication delivered directly to the blood stream through a vein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inhaled medications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medications that are administered through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contain granules of medication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medication administered into a muscle by injection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medications used for the 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type of syringe that is less than 1 mL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the amount to administer is less than 1 mL always round to the nearest ____ place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medications and parenteral dosages</dc:title>
  <dcterms:created xsi:type="dcterms:W3CDTF">2021-10-11T13:47:42Z</dcterms:created>
  <dcterms:modified xsi:type="dcterms:W3CDTF">2021-10-11T13:47:42Z</dcterms:modified>
</cp:coreProperties>
</file>