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oral pathology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formationn of withe spots or patches on the oral mucosa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short-lating inhury to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inflammation of cellular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malignant tumor in connective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area of pus originate from an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continious injury or irritation to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pouch with a definite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area of pathology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wearing away the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malignant tumor in epithelial tissue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protective response of the tissue to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spread from one part of the body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disorders that are present are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malignat disorder of the lymphoid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inflammation of the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remval of tissue from living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abnormal growths of bone in specific area.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pathology</dc:title>
  <dcterms:created xsi:type="dcterms:W3CDTF">2021-10-11T13:47:28Z</dcterms:created>
  <dcterms:modified xsi:type="dcterms:W3CDTF">2021-10-11T13:47:28Z</dcterms:modified>
</cp:coreProperties>
</file>