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osmond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bob hope show    </w:t>
      </w:r>
      <w:r>
        <w:t xml:space="preserve">   osmond family show    </w:t>
      </w:r>
      <w:r>
        <w:t xml:space="preserve">   utah    </w:t>
      </w:r>
      <w:r>
        <w:t xml:space="preserve">   grandkids    </w:t>
      </w:r>
      <w:r>
        <w:t xml:space="preserve">   jay osmond    </w:t>
      </w:r>
      <w:r>
        <w:t xml:space="preserve">   music videos    </w:t>
      </w:r>
      <w:r>
        <w:t xml:space="preserve">   dolls    </w:t>
      </w:r>
      <w:r>
        <w:t xml:space="preserve">   donny and marie show    </w:t>
      </w:r>
      <w:r>
        <w:t xml:space="preserve">   debbie osmond    </w:t>
      </w:r>
      <w:r>
        <w:t xml:space="preserve">   donny osmond    </w:t>
      </w:r>
      <w:r>
        <w:t xml:space="preserve">   marie osmond    </w:t>
      </w:r>
      <w:r>
        <w:t xml:space="preserve">   movies    </w:t>
      </w:r>
      <w:r>
        <w:t xml:space="preserve">   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osmond family</dc:title>
  <dcterms:created xsi:type="dcterms:W3CDTF">2021-10-11T13:48:26Z</dcterms:created>
  <dcterms:modified xsi:type="dcterms:W3CDTF">2021-10-11T13:48:26Z</dcterms:modified>
</cp:coreProperties>
</file>