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osteichthyes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system of sense organs found in aquatic vertebrates, used to detect movement, vibration, and pressure gradients in the surrounding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protective coloration of some animals in which parts normally in shadow are light and those exposed to the sky are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appearing outwardly symmetrical but with the backbone passing into the upper lobe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many tiny projections on the edge like the teeth of a 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popularly referred to as the bony fish, is a diverse taxonomic group of fish that have skeletons primarily composed of bone tissue, as opposed to cartilage.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whiskerlike sensory organ near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gas-filled sac present in the body of many bony fishes, used to maintain and control buoyancy.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hard and bony with a shiny enamellike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iridescent greenish from included guanine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flattened appendage on various parts of the body of many aquatic vertebrates and some invertebrates, including fish and cetaceans, used for propelling, steering, and balancing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cell or plastid that contains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dorsal, caudal, and anal fins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pectoral and ventral fins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vertebrae extending from the skull to the small of the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traced by a point on a circle being rolled along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thin horny or bony plates protecting the skin of fish and reptiles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osteichthyes</dc:title>
  <dcterms:created xsi:type="dcterms:W3CDTF">2021-10-11T13:49:05Z</dcterms:created>
  <dcterms:modified xsi:type="dcterms:W3CDTF">2021-10-11T13:49:05Z</dcterms:modified>
</cp:coreProperties>
</file>