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othello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Othello's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Aristotle call a merging of emotions?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the play Iago is referred to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Emilia took this to give to Iago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pattern is on the handkerchief?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Othello is insecure because of his race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Othello accused of using  ______ to win Desdemona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main theme in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Daughter of Brabantio and wife of Othello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Whose in love with Cassio?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Othello is considered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city is Cassio originally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unhappy with her slave like marriage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thought Iago would help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According to Gratiano, who is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Act 1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Othello says Desdemona fell in love with him for his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runs after Iago?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author of Othello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Whose boss is Othello?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</dc:title>
  <dcterms:created xsi:type="dcterms:W3CDTF">2021-10-11T13:49:09Z</dcterms:created>
  <dcterms:modified xsi:type="dcterms:W3CDTF">2021-10-11T13:49:09Z</dcterms:modified>
</cp:coreProperties>
</file>