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ottos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cat    </w:t>
      </w:r>
      <w:r>
        <w:t xml:space="preserve">   dog    </w:t>
      </w:r>
      <w:r>
        <w:t xml:space="preserve">   fluffernutter    </w:t>
      </w:r>
      <w:r>
        <w:t xml:space="preserve">   horseradish    </w:t>
      </w:r>
      <w:r>
        <w:t xml:space="preserve">   lexi    </w:t>
      </w:r>
      <w:r>
        <w:t xml:space="preserve">   otto    </w:t>
      </w:r>
      <w:r>
        <w:t xml:space="preserve">   pets    </w:t>
      </w:r>
      <w:r>
        <w:t xml:space="preserve">   posters    </w:t>
      </w:r>
      <w:r>
        <w:t xml:space="preserve">   soccer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ottos word search</dc:title>
  <dcterms:created xsi:type="dcterms:W3CDTF">2021-10-11T13:49:32Z</dcterms:created>
  <dcterms:modified xsi:type="dcterms:W3CDTF">2021-10-11T13:49:32Z</dcterms:modified>
</cp:coreProperties>
</file>