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 and ow sounds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sprout    </w:t>
      </w:r>
      <w:r>
        <w:t xml:space="preserve">   frown    </w:t>
      </w:r>
      <w:r>
        <w:t xml:space="preserve">   crown    </w:t>
      </w:r>
      <w:r>
        <w:t xml:space="preserve">   cloud    </w:t>
      </w:r>
      <w:r>
        <w:t xml:space="preserve">   mouse    </w:t>
      </w:r>
      <w:r>
        <w:t xml:space="preserve">   flower    </w:t>
      </w:r>
      <w:r>
        <w:t xml:space="preserve">   ground    </w:t>
      </w:r>
      <w:r>
        <w:t xml:space="preserve">   down    </w:t>
      </w:r>
      <w:r>
        <w:t xml:space="preserve">   owl    </w:t>
      </w:r>
      <w:r>
        <w:t xml:space="preserve">   town    </w:t>
      </w:r>
      <w:r>
        <w:t xml:space="preserve">   cow    </w:t>
      </w:r>
      <w:r>
        <w:t xml:space="preserve">   house    </w:t>
      </w:r>
      <w:r>
        <w:t xml:space="preserve">   mouth    </w:t>
      </w:r>
      <w:r>
        <w:t xml:space="preserve">   clown    </w:t>
      </w:r>
      <w:r>
        <w:t xml:space="preserve">   sound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and ow sounds</dc:title>
  <dcterms:created xsi:type="dcterms:W3CDTF">2021-10-11T13:49:40Z</dcterms:created>
  <dcterms:modified xsi:type="dcterms:W3CDTF">2021-10-11T13:49:40Z</dcterms:modified>
</cp:coreProperties>
</file>