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"ou"  and "ow"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wow    </w:t>
      </w:r>
      <w:r>
        <w:t xml:space="preserve">   vow    </w:t>
      </w:r>
      <w:r>
        <w:t xml:space="preserve">   around    </w:t>
      </w:r>
      <w:r>
        <w:t xml:space="preserve">   frown    </w:t>
      </w:r>
      <w:r>
        <w:t xml:space="preserve">   sound    </w:t>
      </w:r>
      <w:r>
        <w:t xml:space="preserve">   loud    </w:t>
      </w:r>
      <w:r>
        <w:t xml:space="preserve">   towel    </w:t>
      </w:r>
      <w:r>
        <w:t xml:space="preserve">   underground    </w:t>
      </w:r>
      <w:r>
        <w:t xml:space="preserve">   crowded    </w:t>
      </w:r>
      <w:r>
        <w:t xml:space="preserve">   downtown    </w:t>
      </w:r>
      <w:r>
        <w:t xml:space="preserve">   ground    </w:t>
      </w:r>
      <w:r>
        <w:t xml:space="preserve">   down    </w:t>
      </w:r>
      <w:r>
        <w:t xml:space="preserve">   pout    </w:t>
      </w:r>
      <w:r>
        <w:t xml:space="preserve">   about    </w:t>
      </w:r>
      <w:r>
        <w:t xml:space="preserve">   shower    </w:t>
      </w:r>
      <w:r>
        <w:t xml:space="preserve">   howl    </w:t>
      </w:r>
      <w:r>
        <w:t xml:space="preserve">   power    </w:t>
      </w:r>
      <w:r>
        <w:t xml:space="preserve">   flower    </w:t>
      </w:r>
      <w:r>
        <w:t xml:space="preserve">   tower    </w:t>
      </w:r>
      <w:r>
        <w:t xml:space="preserve">   pounce    </w:t>
      </w:r>
      <w:r>
        <w:t xml:space="preserve">   hound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"ou"  and "ow" words</dc:title>
  <dcterms:created xsi:type="dcterms:W3CDTF">2021-10-10T23:51:43Z</dcterms:created>
  <dcterms:modified xsi:type="dcterms:W3CDTF">2021-10-10T23:51:43Z</dcterms:modified>
</cp:coreProperties>
</file>