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and 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Rain comes from these things in the sky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put my head on this when I sleep.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fast.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Say 1, 2, 3, 4,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home, maybe a terrace, a cottage or a bungalow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a wintery day, children like to build it with the white stuff.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brown animal, or something that we use with our computer.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Sometimes see this when there is rain and sun together.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white ingredient of bread and cake.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works in the circus and makes us laugh.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 and plants do this when they get bigger.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after today.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like to grow these in my garden; they are beautiful and colourful.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faster way to wash than a bath.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past simple of find.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give us light from outside and we can see through them.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this to dry yourself after you wash.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and ow words</dc:title>
  <dcterms:created xsi:type="dcterms:W3CDTF">2021-11-30T03:37:48Z</dcterms:created>
  <dcterms:modified xsi:type="dcterms:W3CDTF">2021-11-30T03:37:48Z</dcterms:modified>
</cp:coreProperties>
</file>