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 makes the "u"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doubled    </w:t>
      </w:r>
      <w:r>
        <w:t xml:space="preserve">   younger    </w:t>
      </w:r>
      <w:r>
        <w:t xml:space="preserve">   touched    </w:t>
      </w:r>
      <w:r>
        <w:t xml:space="preserve">   cousin    </w:t>
      </w:r>
      <w:r>
        <w:t xml:space="preserve">   young    </w:t>
      </w:r>
      <w:r>
        <w:t xml:space="preserve">   country    </w:t>
      </w:r>
      <w:r>
        <w:t xml:space="preserve">   couple    </w:t>
      </w:r>
      <w:r>
        <w:t xml:space="preserve">   trouble    </w:t>
      </w:r>
      <w:r>
        <w:t xml:space="preserve">   double    </w:t>
      </w:r>
      <w:r>
        <w:t xml:space="preserve">   touch    </w:t>
      </w:r>
      <w:r>
        <w:t xml:space="preserve">   rough    </w:t>
      </w:r>
      <w:r>
        <w:t xml:space="preserve">   enough    </w:t>
      </w:r>
      <w:r>
        <w:t xml:space="preserve">   tough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makes the "u" sound</dc:title>
  <dcterms:created xsi:type="dcterms:W3CDTF">2021-11-12T03:47:11Z</dcterms:created>
  <dcterms:modified xsi:type="dcterms:W3CDTF">2021-11-12T03:47:11Z</dcterms:modified>
</cp:coreProperties>
</file>