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versus 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blouse    </w:t>
      </w:r>
      <w:r>
        <w:t xml:space="preserve">   bounce    </w:t>
      </w:r>
      <w:r>
        <w:t xml:space="preserve">   brown    </w:t>
      </w:r>
      <w:r>
        <w:t xml:space="preserve">   cloud    </w:t>
      </w:r>
      <w:r>
        <w:t xml:space="preserve">   crouch    </w:t>
      </w:r>
      <w:r>
        <w:t xml:space="preserve">   crowd    </w:t>
      </w:r>
      <w:r>
        <w:t xml:space="preserve">   crown    </w:t>
      </w:r>
      <w:r>
        <w:t xml:space="preserve">   deaf    </w:t>
      </w:r>
      <w:r>
        <w:t xml:space="preserve">   freight    </w:t>
      </w:r>
      <w:r>
        <w:t xml:space="preserve">   gown    </w:t>
      </w:r>
      <w:r>
        <w:t xml:space="preserve">   growl    </w:t>
      </w:r>
      <w:r>
        <w:t xml:space="preserve">   house    </w:t>
      </w:r>
      <w:r>
        <w:t xml:space="preserve">   invented    </w:t>
      </w:r>
      <w:r>
        <w:t xml:space="preserve">   mouth    </w:t>
      </w:r>
      <w:r>
        <w:t xml:space="preserve">   nuisance    </w:t>
      </w:r>
      <w:r>
        <w:t xml:space="preserve">   owl    </w:t>
      </w:r>
      <w:r>
        <w:t xml:space="preserve">   proud    </w:t>
      </w:r>
      <w:r>
        <w:t xml:space="preserve">   scowl    </w:t>
      </w:r>
      <w:r>
        <w:t xml:space="preserve">   snares    </w:t>
      </w:r>
      <w:r>
        <w:t xml:space="preserve">   wringer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versus ow</dc:title>
  <dcterms:created xsi:type="dcterms:W3CDTF">2021-10-11T13:50:06Z</dcterms:created>
  <dcterms:modified xsi:type="dcterms:W3CDTF">2021-10-11T13:50:06Z</dcterms:modified>
</cp:coreProperties>
</file>