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ough/ought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brought    </w:t>
      </w:r>
      <w:r>
        <w:t xml:space="preserve">   thorough    </w:t>
      </w:r>
      <w:r>
        <w:t xml:space="preserve">   sought    </w:t>
      </w:r>
      <w:r>
        <w:t xml:space="preserve">   plough    </w:t>
      </w:r>
      <w:r>
        <w:t xml:space="preserve">   dough    </w:t>
      </w:r>
      <w:r>
        <w:t xml:space="preserve">   although    </w:t>
      </w:r>
      <w:r>
        <w:t xml:space="preserve">   tough    </w:t>
      </w:r>
      <w:r>
        <w:t xml:space="preserve">   drought    </w:t>
      </w:r>
      <w:r>
        <w:t xml:space="preserve">   bought    </w:t>
      </w:r>
      <w:r>
        <w:t xml:space="preserve">   cough    </w:t>
      </w:r>
      <w:r>
        <w:t xml:space="preserve">   rough    </w:t>
      </w:r>
      <w:r>
        <w:t xml:space="preserve">   thought    </w:t>
      </w:r>
      <w:r>
        <w:t xml:space="preserve">   though    </w:t>
      </w:r>
      <w:r>
        <w:t xml:space="preserve">   enough    </w:t>
      </w:r>
      <w:r>
        <w:t xml:space="preserve">   bough    </w:t>
      </w:r>
      <w:r>
        <w:t xml:space="preserve">   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ough/ought wordsearch</dc:title>
  <dcterms:created xsi:type="dcterms:W3CDTF">2021-10-11T13:50:46Z</dcterms:created>
  <dcterms:modified xsi:type="dcterms:W3CDTF">2021-10-11T13:50:46Z</dcterms:modified>
</cp:coreProperties>
</file>