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ou/ow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about    </w:t>
      </w:r>
      <w:r>
        <w:t xml:space="preserve">   allow    </w:t>
      </w:r>
      <w:r>
        <w:t xml:space="preserve">   amount    </w:t>
      </w:r>
      <w:r>
        <w:t xml:space="preserve">   brown    </w:t>
      </w:r>
      <w:r>
        <w:t xml:space="preserve">   clown    </w:t>
      </w:r>
      <w:r>
        <w:t xml:space="preserve">   crown    </w:t>
      </w:r>
      <w:r>
        <w:t xml:space="preserve">   down    </w:t>
      </w:r>
      <w:r>
        <w:t xml:space="preserve">   flower    </w:t>
      </w:r>
      <w:r>
        <w:t xml:space="preserve">   loud    </w:t>
      </w:r>
      <w:r>
        <w:t xml:space="preserve">   noun    </w:t>
      </w:r>
      <w:r>
        <w:t xml:space="preserve">   out    </w:t>
      </w:r>
      <w:r>
        <w:t xml:space="preserve">   powder    </w:t>
      </w:r>
      <w:r>
        <w:t xml:space="preserve">   power    </w:t>
      </w:r>
      <w:r>
        <w:t xml:space="preserve">   shout    </w:t>
      </w:r>
      <w:r>
        <w:t xml:space="preserve">   vowel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ou/ow </dc:title>
  <dcterms:created xsi:type="dcterms:W3CDTF">2021-10-11T13:51:28Z</dcterms:created>
  <dcterms:modified xsi:type="dcterms:W3CDTF">2021-10-11T13:51:28Z</dcterms:modified>
</cp:coreProperties>
</file>