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ou/ow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scowl    </w:t>
      </w:r>
      <w:r>
        <w:t xml:space="preserve">   prowl    </w:t>
      </w:r>
      <w:r>
        <w:t xml:space="preserve">   fowl    </w:t>
      </w:r>
      <w:r>
        <w:t xml:space="preserve">   brow    </w:t>
      </w:r>
      <w:r>
        <w:t xml:space="preserve">   stout    </w:t>
      </w:r>
      <w:r>
        <w:t xml:space="preserve">   loud    </w:t>
      </w:r>
      <w:r>
        <w:t xml:space="preserve">   foul    </w:t>
      </w:r>
      <w:r>
        <w:t xml:space="preserve">   drought    </w:t>
      </w:r>
      <w:r>
        <w:t xml:space="preserve">   rough    </w:t>
      </w:r>
      <w:r>
        <w:t xml:space="preserve">   tough    </w:t>
      </w:r>
      <w:r>
        <w:t xml:space="preserve">   grown    </w:t>
      </w:r>
      <w:r>
        <w:t xml:space="preserve">   town    </w:t>
      </w:r>
      <w:r>
        <w:t xml:space="preserve">   plow    </w:t>
      </w:r>
      <w:r>
        <w:t xml:space="preserve">   owl    </w:t>
      </w:r>
      <w:r>
        <w:t xml:space="preserve">   howl    </w:t>
      </w:r>
      <w:r>
        <w:t xml:space="preserve">   growl    </w:t>
      </w:r>
      <w:r>
        <w:t xml:space="preserve">   gown    </w:t>
      </w:r>
      <w:r>
        <w:t xml:space="preserve">   frown    </w:t>
      </w:r>
      <w:r>
        <w:t xml:space="preserve">   drown    </w:t>
      </w:r>
      <w:r>
        <w:t xml:space="preserve">   crown    </w:t>
      </w:r>
      <w:r>
        <w:t xml:space="preserve">   clown    </w:t>
      </w:r>
      <w:r>
        <w:t xml:space="preserve">   south    </w:t>
      </w:r>
      <w:r>
        <w:t xml:space="preserve">   shout    </w:t>
      </w:r>
      <w:r>
        <w:t xml:space="preserve">   scout    </w:t>
      </w:r>
      <w:r>
        <w:t xml:space="preserve">   pound    </w:t>
      </w:r>
      <w:r>
        <w:t xml:space="preserve">   mouth    </w:t>
      </w:r>
      <w:r>
        <w:t xml:space="preserve">   ground    </w:t>
      </w:r>
      <w:r>
        <w:t xml:space="preserve">   found    </w:t>
      </w:r>
      <w:r>
        <w:t xml:space="preserve">   count    </w:t>
      </w:r>
      <w:r>
        <w:t xml:space="preserve">   couch    </w:t>
      </w:r>
      <w:r>
        <w:t xml:space="preserve">   cloud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ou/ow</dc:title>
  <dcterms:created xsi:type="dcterms:W3CDTF">2021-10-11T13:50:15Z</dcterms:created>
  <dcterms:modified xsi:type="dcterms:W3CDTF">2021-10-11T13:50:15Z</dcterms:modified>
</cp:coreProperties>
</file>