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birdies    </w:t>
      </w:r>
      <w:r>
        <w:t xml:space="preserve">   rosa    </w:t>
      </w:r>
      <w:r>
        <w:t xml:space="preserve">   nikki    </w:t>
      </w:r>
      <w:r>
        <w:t xml:space="preserve">   katie    </w:t>
      </w:r>
      <w:r>
        <w:t xml:space="preserve">   celia    </w:t>
      </w:r>
      <w:r>
        <w:t xml:space="preserve">   yasna    </w:t>
      </w:r>
      <w:r>
        <w:t xml:space="preserve">   terry    </w:t>
      </w:r>
      <w:r>
        <w:t xml:space="preserve">   joann    </w:t>
      </w:r>
      <w:r>
        <w:t xml:space="preserve">   gloria    </w:t>
      </w:r>
      <w:r>
        <w:t xml:space="preserve">   audry    </w:t>
      </w:r>
      <w:r>
        <w:t xml:space="preserve">   laura    </w:t>
      </w:r>
      <w:r>
        <w:t xml:space="preserve">   carol    </w:t>
      </w:r>
      <w:r>
        <w:t xml:space="preserve">   mary    </w:t>
      </w:r>
      <w:r>
        <w:t xml:space="preserve">   sarah    </w:t>
      </w:r>
      <w:r>
        <w:t xml:space="preserve">   kristie    </w:t>
      </w:r>
      <w:r>
        <w:t xml:space="preserve">   jaye    </w:t>
      </w:r>
      <w:r>
        <w:t xml:space="preserve">   eva    </w:t>
      </w:r>
      <w:r>
        <w:t xml:space="preserve">   antoninette    </w:t>
      </w:r>
      <w:r>
        <w:t xml:space="preserve">   toni    </w:t>
      </w:r>
      <w:r>
        <w:t xml:space="preserve">   arnold    </w:t>
      </w:r>
      <w:r>
        <w:t xml:space="preserve">   ethel    </w:t>
      </w:r>
      <w:r>
        <w:t xml:space="preserve">   josephine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family</dc:title>
  <dcterms:created xsi:type="dcterms:W3CDTF">2021-10-11T13:51:08Z</dcterms:created>
  <dcterms:modified xsi:type="dcterms:W3CDTF">2021-10-11T13:51:08Z</dcterms:modified>
</cp:coreProperties>
</file>