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generous    </w:t>
      </w:r>
      <w:r>
        <w:t xml:space="preserve">   enormous    </w:t>
      </w:r>
      <w:r>
        <w:t xml:space="preserve">   serious    </w:t>
      </w:r>
      <w:r>
        <w:t xml:space="preserve">   gorgeous    </w:t>
      </w:r>
      <w:r>
        <w:t xml:space="preserve">   fabulous    </w:t>
      </w:r>
      <w:r>
        <w:t xml:space="preserve">   various    </w:t>
      </w:r>
      <w:r>
        <w:t xml:space="preserve">   joyous    </w:t>
      </w:r>
      <w:r>
        <w:t xml:space="preserve">   famous    </w:t>
      </w:r>
      <w:r>
        <w:t xml:space="preserve">   adventurous    </w:t>
      </w:r>
      <w:r>
        <w:t xml:space="preserve">   outrageous    </w:t>
      </w:r>
      <w:r>
        <w:t xml:space="preserve">   poisonous    </w:t>
      </w:r>
      <w:r>
        <w:t xml:space="preserve">   courageous    </w:t>
      </w:r>
      <w:r>
        <w:t xml:space="preserve">   mysterious    </w:t>
      </w:r>
      <w:r>
        <w:t xml:space="preserve">   envious    </w:t>
      </w:r>
      <w:r>
        <w:t xml:space="preserve">   continuous    </w:t>
      </w:r>
      <w:r>
        <w:t xml:space="preserve">   furious    </w:t>
      </w:r>
      <w:r>
        <w:t xml:space="preserve">   dangerous    </w:t>
      </w:r>
      <w:r>
        <w:t xml:space="preserve">   glorious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ous words</dc:title>
  <dcterms:created xsi:type="dcterms:W3CDTF">2021-10-11T13:55:32Z</dcterms:created>
  <dcterms:modified xsi:type="dcterms:W3CDTF">2021-10-11T13:55:32Z</dcterms:modified>
</cp:coreProperties>
</file>