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ow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crown    </w:t>
      </w:r>
      <w:r>
        <w:t xml:space="preserve">   brown    </w:t>
      </w:r>
      <w:r>
        <w:t xml:space="preserve">   town    </w:t>
      </w:r>
      <w:r>
        <w:t xml:space="preserve">   flower    </w:t>
      </w:r>
      <w:r>
        <w:t xml:space="preserve">   how    </w:t>
      </w:r>
      <w:r>
        <w:t xml:space="preserve">   cow    </w:t>
      </w:r>
      <w:r>
        <w:t xml:space="preserve">   tower    </w:t>
      </w:r>
      <w:r>
        <w:t xml:space="preserve">   towel    </w:t>
      </w:r>
      <w:r>
        <w:t xml:space="preserve">   howl    </w:t>
      </w:r>
      <w:r>
        <w:t xml:space="preserve">   vowel    </w:t>
      </w:r>
      <w:r>
        <w:t xml:space="preserve">   drown    </w:t>
      </w:r>
      <w:r>
        <w:t xml:space="preserve">   frown    </w:t>
      </w:r>
      <w:r>
        <w:t xml:space="preserve">   clown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 words</dc:title>
  <dcterms:created xsi:type="dcterms:W3CDTF">2021-10-11T13:56:57Z</dcterms:created>
  <dcterms:modified xsi:type="dcterms:W3CDTF">2021-10-11T13:56:57Z</dcterms:modified>
</cp:coreProperties>
</file>