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oy and oi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penny, nickel, dime, or quarter.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knee, shoulder, or elbow.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opposite of a girl.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heat water until it is bubbling.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Come together.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Dirt for planting seeds.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love to play with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smooth, thick liquid used for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spot in space or to direct someone with your finger or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Happiness!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 and oi</dc:title>
  <dcterms:created xsi:type="dcterms:W3CDTF">2021-10-11T13:58:16Z</dcterms:created>
  <dcterms:modified xsi:type="dcterms:W3CDTF">2021-10-11T13:58:16Z</dcterms:modified>
</cp:coreProperties>
</file>