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pacific nations and territories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melenesian    </w:t>
      </w:r>
      <w:r>
        <w:t xml:space="preserve">   micronesian    </w:t>
      </w:r>
      <w:r>
        <w:t xml:space="preserve">   polynesians    </w:t>
      </w:r>
      <w:r>
        <w:t xml:space="preserve">   contemporary migration    </w:t>
      </w:r>
      <w:r>
        <w:t xml:space="preserve">   migrate    </w:t>
      </w:r>
      <w:r>
        <w:t xml:space="preserve">   degrees    </w:t>
      </w:r>
      <w:r>
        <w:t xml:space="preserve">   pacific islanders    </w:t>
      </w:r>
      <w:r>
        <w:t xml:space="preserve">   pacific island    </w:t>
      </w:r>
      <w:r>
        <w:t xml:space="preserve">   nonrepresentative sample    </w:t>
      </w:r>
      <w:r>
        <w:t xml:space="preserve">   founder effect    </w:t>
      </w:r>
      <w:r>
        <w:t xml:space="preserve">   sampling error    </w:t>
      </w:r>
      <w:r>
        <w:t xml:space="preserve">   Austronesians    </w:t>
      </w:r>
      <w:r>
        <w:t xml:space="preserve">   australoids    </w:t>
      </w:r>
      <w:r>
        <w:t xml:space="preserve">   indigenous    </w:t>
      </w:r>
      <w:r>
        <w:t xml:space="preserve">   launguage studies    </w:t>
      </w:r>
      <w:r>
        <w:t xml:space="preserve">   lapita    </w:t>
      </w:r>
      <w:r>
        <w:t xml:space="preserve">   cultures    </w:t>
      </w:r>
      <w:r>
        <w:t xml:space="preserve">   dna mapping    </w:t>
      </w:r>
      <w:r>
        <w:t xml:space="preserve">   racial studies    </w:t>
      </w:r>
      <w:r>
        <w:t xml:space="preserve">   oral histories    </w:t>
      </w:r>
      <w:r>
        <w:t xml:space="preserve">   legends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nations and territories</dc:title>
  <dcterms:created xsi:type="dcterms:W3CDTF">2021-10-11T13:57:31Z</dcterms:created>
  <dcterms:modified xsi:type="dcterms:W3CDTF">2021-10-11T13:57:31Z</dcterms:modified>
</cp:coreProperties>
</file>