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page 213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Winter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think, to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Euro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Summer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Autum,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money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213 vocab</dc:title>
  <dcterms:created xsi:type="dcterms:W3CDTF">2021-10-11T13:58:17Z</dcterms:created>
  <dcterms:modified xsi:type="dcterms:W3CDTF">2021-10-11T13:58:17Z</dcterms:modified>
</cp:coreProperties>
</file>