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painting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sponging    </w:t>
      </w:r>
      <w:r>
        <w:t xml:space="preserve">   two dimensional    </w:t>
      </w:r>
      <w:r>
        <w:t xml:space="preserve">   composition    </w:t>
      </w:r>
      <w:r>
        <w:t xml:space="preserve">   shadow    </w:t>
      </w:r>
      <w:r>
        <w:t xml:space="preserve">   light    </w:t>
      </w:r>
      <w:r>
        <w:t xml:space="preserve">   monochromatic    </w:t>
      </w:r>
      <w:r>
        <w:t xml:space="preserve">   cool    </w:t>
      </w:r>
      <w:r>
        <w:t xml:space="preserve">   analogous    </w:t>
      </w:r>
      <w:r>
        <w:t xml:space="preserve">   complimentary    </w:t>
      </w:r>
      <w:r>
        <w:t xml:space="preserve">   contrast    </w:t>
      </w:r>
      <w:r>
        <w:t xml:space="preserve">   tertiary    </w:t>
      </w:r>
      <w:r>
        <w:t xml:space="preserve">   secondary    </w:t>
      </w:r>
      <w:r>
        <w:t xml:space="preserve">   primary    </w:t>
      </w:r>
      <w:r>
        <w:t xml:space="preserve">   foreground    </w:t>
      </w:r>
      <w:r>
        <w:t xml:space="preserve">   midground    </w:t>
      </w:r>
      <w:r>
        <w:t xml:space="preserve">   background    </w:t>
      </w:r>
      <w:r>
        <w:t xml:space="preserve">   tint    </w:t>
      </w:r>
      <w:r>
        <w:t xml:space="preserve">   highlight    </w:t>
      </w:r>
      <w:r>
        <w:t xml:space="preserve">   scale    </w:t>
      </w:r>
      <w:r>
        <w:t xml:space="preserve">   space    </w:t>
      </w:r>
      <w:r>
        <w:t xml:space="preserve">   variety    </w:t>
      </w:r>
      <w:r>
        <w:t xml:space="preserve">   pattern    </w:t>
      </w:r>
      <w:r>
        <w:t xml:space="preserve">   harmony    </w:t>
      </w:r>
      <w:r>
        <w:t xml:space="preserve">   balance    </w:t>
      </w:r>
      <w:r>
        <w:t xml:space="preserve">   movement    </w:t>
      </w:r>
      <w:r>
        <w:t xml:space="preserve">   proportion    </w:t>
      </w:r>
      <w:r>
        <w:t xml:space="preserve">   tone    </w:t>
      </w:r>
      <w:r>
        <w:t xml:space="preserve">   line    </w:t>
      </w:r>
      <w:r>
        <w:t xml:space="preserve">   form    </w:t>
      </w:r>
      <w:r>
        <w:t xml:space="preserve">   texture    </w:t>
      </w:r>
      <w:r>
        <w:t xml:space="preserve">   shape    </w:t>
      </w:r>
      <w:r>
        <w:t xml:space="preserve">   colour    </w:t>
      </w:r>
      <w:r>
        <w:t xml:space="preserve">   time    </w:t>
      </w:r>
      <w:r>
        <w:t xml:space="preserve">   cartridge paper    </w:t>
      </w:r>
      <w:r>
        <w:t xml:space="preserve">   canvas    </w:t>
      </w:r>
      <w:r>
        <w:t xml:space="preserve">   portrait    </w:t>
      </w:r>
      <w:r>
        <w:t xml:space="preserve">   landscape    </w:t>
      </w:r>
      <w:r>
        <w:t xml:space="preserve">   art principles    </w:t>
      </w:r>
      <w:r>
        <w:t xml:space="preserve">   art elements    </w:t>
      </w:r>
      <w:r>
        <w:t xml:space="preserve">   linseed oil    </w:t>
      </w:r>
      <w:r>
        <w:t xml:space="preserve">   oil paint    </w:t>
      </w:r>
      <w:r>
        <w:t xml:space="preserve">   acrylic paint    </w:t>
      </w:r>
      <w:r>
        <w:t xml:space="preserve">   apron    </w:t>
      </w:r>
      <w:r>
        <w:t xml:space="preserve">   easel    </w:t>
      </w:r>
      <w:r>
        <w:t xml:space="preserve">   pallet    </w:t>
      </w:r>
      <w:r>
        <w:t xml:space="preserve">   water container    </w:t>
      </w:r>
      <w:r>
        <w:t xml:space="preserve">   pallet knife    </w:t>
      </w:r>
      <w:r>
        <w:t xml:space="preserve">   paint brush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painting words</dc:title>
  <dcterms:created xsi:type="dcterms:W3CDTF">2021-10-11T13:59:59Z</dcterms:created>
  <dcterms:modified xsi:type="dcterms:W3CDTF">2021-10-11T13:59:59Z</dcterms:modified>
</cp:coreProperties>
</file>