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pampered chef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indoor outdoor portable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veggie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quickcicle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whipped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Teak wooden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12"stainless steal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Basic kitchen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pancake emoji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non stick 10" fry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ceramic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deep covered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Manual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Tool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Salad and 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pancake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Ice cream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Wood cutting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pampered chef crossword</dc:title>
  <dcterms:created xsi:type="dcterms:W3CDTF">2021-10-11T13:59:54Z</dcterms:created>
  <dcterms:modified xsi:type="dcterms:W3CDTF">2021-10-11T13:59:54Z</dcterms:modified>
</cp:coreProperties>
</file>