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pandemia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brokenglass    </w:t>
      </w:r>
      <w:r>
        <w:t xml:space="preserve">   pistol    </w:t>
      </w:r>
      <w:r>
        <w:t xml:space="preserve">   shotgun    </w:t>
      </w:r>
      <w:r>
        <w:t xml:space="preserve">   supplies    </w:t>
      </w:r>
      <w:r>
        <w:t xml:space="preserve">   madness    </w:t>
      </w:r>
      <w:r>
        <w:t xml:space="preserve">   looters    </w:t>
      </w:r>
      <w:r>
        <w:t xml:space="preserve">   superflu    </w:t>
      </w:r>
      <w:r>
        <w:t xml:space="preserve">   raiders    </w:t>
      </w:r>
      <w:r>
        <w:t xml:space="preserve">   mighigan    </w:t>
      </w:r>
      <w:r>
        <w:t xml:space="preserve">   virus    </w:t>
      </w:r>
      <w:r>
        <w:t xml:space="preserve">   survival    </w:t>
      </w:r>
      <w:r>
        <w:t xml:space="preserve">   plague    </w:t>
      </w:r>
      <w:r>
        <w:t xml:space="preserve">   blood    </w:t>
      </w:r>
      <w:r>
        <w:t xml:space="preserve">   comotion    </w:t>
      </w:r>
      <w:r>
        <w:t xml:space="preserve">   fire    </w:t>
      </w:r>
      <w:r>
        <w:t xml:space="preserve">   disease    </w:t>
      </w:r>
      <w:r>
        <w:t xml:space="preserve">   death    </w:t>
      </w:r>
      <w:r>
        <w:t xml:space="preserve">   epidemic    </w:t>
      </w:r>
      <w:r>
        <w:t xml:space="preserve">   destruction    </w:t>
      </w:r>
      <w:r>
        <w:t xml:space="preserve">   anarchy    </w:t>
      </w:r>
      <w:r>
        <w:t xml:space="preserve">   panic    </w:t>
      </w:r>
      <w:r>
        <w:t xml:space="preserve">   knight    </w:t>
      </w:r>
      <w:r>
        <w:t xml:space="preserve">   rand    </w:t>
      </w:r>
      <w:r>
        <w:t xml:space="preserve">   birdflu    </w:t>
      </w:r>
      <w:r>
        <w:t xml:space="preserve">   saline    </w:t>
      </w:r>
      <w:r>
        <w:t xml:space="preserve">   sierra    </w:t>
      </w:r>
      <w:r>
        <w:t xml:space="preserve">   eddie    </w:t>
      </w:r>
      <w:r>
        <w:t xml:space="preserve">   tracie    </w:t>
      </w:r>
      <w:r>
        <w:t xml:space="preserve">   kevin    </w:t>
      </w:r>
      <w:r>
        <w:t xml:space="preserve">   pandemia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pandemia</dc:title>
  <dcterms:created xsi:type="dcterms:W3CDTF">2021-10-11T13:59:13Z</dcterms:created>
  <dcterms:modified xsi:type="dcterms:W3CDTF">2021-10-11T13:59:13Z</dcterms:modified>
</cp:coreProperties>
</file>