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parisites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Toxacara canis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otodectes cynotis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Trichuris vulpis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ctenocephalides felis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demodex canis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Dipylidium caninum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toxacara cati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sarcoptes scabei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Giardia lamblia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Ancyclostoma caninum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dirofilaria immitis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parisites</dc:title>
  <dcterms:created xsi:type="dcterms:W3CDTF">2021-10-11T14:02:19Z</dcterms:created>
  <dcterms:modified xsi:type="dcterms:W3CDTF">2021-10-11T14:02:19Z</dcterms:modified>
</cp:coreProperties>
</file>