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parkers 12th b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cage    </w:t>
      </w:r>
      <w:r>
        <w:t xml:space="preserve">   name     </w:t>
      </w:r>
      <w:r>
        <w:t xml:space="preserve">   four legs     </w:t>
      </w:r>
      <w:r>
        <w:t xml:space="preserve">   pomarian     </w:t>
      </w:r>
      <w:r>
        <w:t xml:space="preserve">   pitbull    </w:t>
      </w:r>
      <w:r>
        <w:t xml:space="preserve">   duch hound     </w:t>
      </w:r>
      <w:r>
        <w:t xml:space="preserve">   ears     </w:t>
      </w:r>
      <w:r>
        <w:t xml:space="preserve">   food     </w:t>
      </w:r>
      <w:r>
        <w:t xml:space="preserve">   leash    </w:t>
      </w:r>
      <w:r>
        <w:t xml:space="preserve">   treats    </w:t>
      </w:r>
      <w:r>
        <w:t xml:space="preserve">   vet    </w:t>
      </w:r>
      <w:r>
        <w:t xml:space="preserve">   puppy    </w:t>
      </w:r>
      <w:r>
        <w:t xml:space="preserve">   dog     </w:t>
      </w:r>
      <w:r>
        <w:t xml:space="preserve">   tail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parkers 12th b day</dc:title>
  <dcterms:created xsi:type="dcterms:W3CDTF">2021-10-11T14:01:15Z</dcterms:created>
  <dcterms:modified xsi:type="dcterms:W3CDTF">2021-10-11T14:01:15Z</dcterms:modified>
</cp:coreProperties>
</file>