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parliament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representative of the Queen in a state of the Commonwealth of Australia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head of the national government, the chief minister in some countries, including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vote by all voters on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formal discussion in which different views are put to arrive at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greater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proposal for a new law which has been presented to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law made under the authority of an Act of Parliament 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member of the Australian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matter that has been referred to a parliamentary committee for consideration.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having to do with the national Parliament or government rather that state parliaments or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way of governing a country in which the people elect representatives to form a government on their behalf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system of government originating in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the committee of senior ministers responsible for controlling government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the forming of a nation by the union of a number of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the activities associated with the governance of a country or area.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commonwealth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set of basic rules by which a country or state is governed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parliamentary period which starts on the first day of sitting after an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second largest political party or coalition of parties after the government party in the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branch of government which carries out or administers the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signing of a bill by the Governor-General, which is the last step in making a bill into an Act of Parliament,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countries or peoples united by a common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One of the two houses of the federal Parliament of Australia, which has 76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legislative, elected body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choosing someone to hold public office or some other position by voting.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the joining together of two or more groups or parties, usually to form a government or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greater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having two chambers or houses, especially of a law-making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senior permanent official who advises on procedure and records the decisions of the house.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</dc:title>
  <dcterms:created xsi:type="dcterms:W3CDTF">2021-10-12T20:15:06Z</dcterms:created>
  <dcterms:modified xsi:type="dcterms:W3CDTF">2021-10-12T20:15:06Z</dcterms:modified>
</cp:coreProperties>
</file>