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parole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È un colore scuro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Non è biondo e non è nero (capelli)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cosa c’è dopo il 4?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è simile al colore arancione(frutto)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non è sinistra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quando si saluta al mattino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è per la vista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È sia un colore sia un fiore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è per l’udito (plurale-plural)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quando c’è caldo (stagione-season)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parole</dc:title>
  <dcterms:created xsi:type="dcterms:W3CDTF">2021-10-11T14:03:28Z</dcterms:created>
  <dcterms:modified xsi:type="dcterms:W3CDTF">2021-10-11T14:03:28Z</dcterms:modified>
</cp:coreProperties>
</file>