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a guitar and other guitars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semi-acoustic guitar    </w:t>
      </w:r>
      <w:r>
        <w:t xml:space="preserve">   classical guitar    </w:t>
      </w:r>
      <w:r>
        <w:t xml:space="preserve">   bass guitar    </w:t>
      </w:r>
      <w:r>
        <w:t xml:space="preserve">   electric acoustic guitar    </w:t>
      </w:r>
      <w:r>
        <w:t xml:space="preserve">   electric guitar    </w:t>
      </w:r>
      <w:r>
        <w:t xml:space="preserve">   acoustic guitar    </w:t>
      </w:r>
      <w:r>
        <w:t xml:space="preserve">   guitar    </w:t>
      </w:r>
      <w:r>
        <w:t xml:space="preserve">   saddle    </w:t>
      </w:r>
      <w:r>
        <w:t xml:space="preserve">   sound hole    </w:t>
      </w:r>
      <w:r>
        <w:t xml:space="preserve">   rosette    </w:t>
      </w:r>
      <w:r>
        <w:t xml:space="preserve">   bridge pins    </w:t>
      </w:r>
      <w:r>
        <w:t xml:space="preserve">   waist    </w:t>
      </w:r>
      <w:r>
        <w:t xml:space="preserve">   position markers    </w:t>
      </w:r>
      <w:r>
        <w:t xml:space="preserve">   tuning pegs    </w:t>
      </w:r>
      <w:r>
        <w:t xml:space="preserve">   lower bout    </w:t>
      </w:r>
      <w:r>
        <w:t xml:space="preserve">   frets    </w:t>
      </w:r>
      <w:r>
        <w:t xml:space="preserve">   fingerboard    </w:t>
      </w:r>
      <w:r>
        <w:t xml:space="preserve">   body    </w:t>
      </w:r>
      <w:r>
        <w:t xml:space="preserve">   bridge    </w:t>
      </w:r>
      <w:r>
        <w:t xml:space="preserve">   strings    </w:t>
      </w:r>
      <w:r>
        <w:t xml:space="preserve">   pick guard    </w:t>
      </w:r>
      <w:r>
        <w:t xml:space="preserve">   nut    </w:t>
      </w:r>
      <w:r>
        <w:t xml:space="preserve">   neck    </w:t>
      </w:r>
      <w:r>
        <w:t xml:space="preserve">   chord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guitar and other guitars</dc:title>
  <dcterms:created xsi:type="dcterms:W3CDTF">2021-10-11T14:03:40Z</dcterms:created>
  <dcterms:modified xsi:type="dcterms:W3CDTF">2021-10-11T14:03:40Z</dcterms:modified>
</cp:coreProperties>
</file>