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body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el tobillo    </w:t>
      </w:r>
      <w:r>
        <w:t xml:space="preserve">   la sangre    </w:t>
      </w:r>
      <w:r>
        <w:t xml:space="preserve">   la radillo    </w:t>
      </w:r>
      <w:r>
        <w:t xml:space="preserve">   la pierna    </w:t>
      </w:r>
      <w:r>
        <w:t xml:space="preserve">   el pie    </w:t>
      </w:r>
      <w:r>
        <w:t xml:space="preserve">   la oreja    </w:t>
      </w:r>
      <w:r>
        <w:t xml:space="preserve">   los ojos    </w:t>
      </w:r>
      <w:r>
        <w:t xml:space="preserve">   el ordo    </w:t>
      </w:r>
      <w:r>
        <w:t xml:space="preserve">   la nariz    </w:t>
      </w:r>
      <w:r>
        <w:t xml:space="preserve">   la muneua    </w:t>
      </w:r>
      <w:r>
        <w:t xml:space="preserve">   la mano    </w:t>
      </w:r>
      <w:r>
        <w:t xml:space="preserve">   el hombro    </w:t>
      </w:r>
      <w:r>
        <w:t xml:space="preserve">   la garganta    </w:t>
      </w:r>
      <w:r>
        <w:t xml:space="preserve">   el estamago    </w:t>
      </w:r>
      <w:r>
        <w:t xml:space="preserve">   los deintes    </w:t>
      </w:r>
      <w:r>
        <w:t xml:space="preserve">   los dedos    </w:t>
      </w:r>
      <w:r>
        <w:t xml:space="preserve">   el cerpo    </w:t>
      </w:r>
      <w:r>
        <w:t xml:space="preserve">   el cuello    </w:t>
      </w:r>
      <w:r>
        <w:t xml:space="preserve">   el codo    </w:t>
      </w:r>
      <w:r>
        <w:t xml:space="preserve">   la cora    </w:t>
      </w:r>
      <w:r>
        <w:t xml:space="preserve">   la cabeza    </w:t>
      </w:r>
      <w:r>
        <w:t xml:space="preserve">   el brazo    </w:t>
      </w:r>
      <w:r>
        <w:t xml:space="preserve">   la boca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body </dc:title>
  <dcterms:created xsi:type="dcterms:W3CDTF">2021-10-11T14:03:19Z</dcterms:created>
  <dcterms:modified xsi:type="dcterms:W3CDTF">2021-10-11T14:03:19Z</dcterms:modified>
</cp:coreProperties>
</file>