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passion packet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During what Jewish holiday did Jesus arrive in Jerusalem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pulled from the crowd to help Jesus carry the cross?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found the empty tomb?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following in the distance to see how the trial played 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pieces of silver did Jesus betrayer receive for betraying him?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body part did one of the apostles cut off the high priests servant after Jesus is arrested?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James, John and _____ go to the Garden of Gethsamane with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last word Jesus says according to Johns gospel?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was Jesus crucified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Jesus was known as the king of the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Golgotha translates to mean " place of the 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repentant criminal asked Jesus for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betrayed Jesus?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feast in the modern day Church in which we commemorate this event?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official charge the Sanhedrin accused Jesus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the crowd wave at Jesus?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Roman Governor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name of the other prisoner presented to the crowd?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times does Peter deny knowing Jesus?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animal did jesus arrive in Jerusalem on?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passion packet </dc:title>
  <dcterms:created xsi:type="dcterms:W3CDTF">2021-10-11T14:04:14Z</dcterms:created>
  <dcterms:modified xsi:type="dcterms:W3CDTF">2021-10-11T14:04:14Z</dcterms:modified>
</cp:coreProperties>
</file>