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past participles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taken    </w:t>
      </w:r>
      <w:r>
        <w:t xml:space="preserve">   told    </w:t>
      </w:r>
      <w:r>
        <w:t xml:space="preserve">   slept    </w:t>
      </w:r>
      <w:r>
        <w:t xml:space="preserve">   forgotten    </w:t>
      </w:r>
      <w:r>
        <w:t xml:space="preserve">   been    </w:t>
      </w:r>
      <w:r>
        <w:t xml:space="preserve">   hit    </w:t>
      </w:r>
      <w:r>
        <w:t xml:space="preserve">   put    </w:t>
      </w:r>
      <w:r>
        <w:t xml:space="preserve">   got    </w:t>
      </w:r>
      <w:r>
        <w:t xml:space="preserve">   found    </w:t>
      </w:r>
      <w:r>
        <w:t xml:space="preserve">   gone    </w:t>
      </w:r>
      <w:r>
        <w:t xml:space="preserve">   hidden    </w:t>
      </w:r>
      <w:r>
        <w:t xml:space="preserve">   felt    </w:t>
      </w:r>
      <w:r>
        <w:t xml:space="preserve">   read    </w:t>
      </w:r>
      <w:r>
        <w:t xml:space="preserve">   written    </w:t>
      </w:r>
      <w:r>
        <w:t xml:space="preserve">   swum    </w:t>
      </w:r>
      <w:r>
        <w:t xml:space="preserve">   made    </w:t>
      </w:r>
      <w:r>
        <w:t xml:space="preserve">   bought    </w:t>
      </w:r>
      <w:r>
        <w:t xml:space="preserve">   understood    </w:t>
      </w:r>
      <w:r>
        <w:t xml:space="preserve">   thought    </w:t>
      </w:r>
      <w:r>
        <w:t xml:space="preserve">   eaten    </w:t>
      </w:r>
      <w:r>
        <w:t xml:space="preserve">   driven    </w:t>
      </w:r>
      <w:r>
        <w:t xml:space="preserve">   brought    </w:t>
      </w:r>
      <w:r>
        <w:t xml:space="preserve">   lost    </w:t>
      </w:r>
      <w:r>
        <w:t xml:space="preserve">   begun    </w:t>
      </w:r>
      <w:r>
        <w:t xml:space="preserve">   dreamt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 participles</dc:title>
  <dcterms:created xsi:type="dcterms:W3CDTF">2021-10-11T14:05:22Z</dcterms:created>
  <dcterms:modified xsi:type="dcterms:W3CDTF">2021-10-11T14:05:22Z</dcterms:modified>
</cp:coreProperties>
</file>