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 simple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drink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simple</dc:title>
  <dcterms:created xsi:type="dcterms:W3CDTF">2021-10-11T14:06:01Z</dcterms:created>
  <dcterms:modified xsi:type="dcterms:W3CDTF">2021-10-11T14:06:01Z</dcterms:modified>
</cp:coreProperties>
</file>