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pasta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FLOUR IS USED TO STOP THE PASTA FROM STICKING TO THE PASTA MACHINE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These small shaped dumplings are made from potato, semolina or choux paste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wheat is traditionally used to make pasta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shape of pasta is said to be inspired by roman god Venus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name given to a pan of boiling water used to reheat pasta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pasta is a good source of ......... especially wholemeal pasta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cheese is hard and often grated onto pasta dishes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USE THIS TO COLOUR YOUR PASTA BLACK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USE THIS TO COLOUR YOUR PASTA GREEN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add this to water to prevent the pasta from sticking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term is used when you cool pasta under running cold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cheese made from whey and often used as a filling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is the name given to a short pasta shaped like a corkscrew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shape of pasta looks like a beautifly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pasta</dc:title>
  <dcterms:created xsi:type="dcterms:W3CDTF">2021-10-11T14:06:01Z</dcterms:created>
  <dcterms:modified xsi:type="dcterms:W3CDTF">2021-10-11T14:06:01Z</dcterms:modified>
</cp:coreProperties>
</file>