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patriotic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bald eagle    </w:t>
      </w:r>
      <w:r>
        <w:t xml:space="preserve">   beautiful    </w:t>
      </w:r>
      <w:r>
        <w:t xml:space="preserve">   coast guard    </w:t>
      </w:r>
      <w:r>
        <w:t xml:space="preserve">   courage    </w:t>
      </w:r>
      <w:r>
        <w:t xml:space="preserve">   defend    </w:t>
      </w:r>
      <w:r>
        <w:t xml:space="preserve">   freedom    </w:t>
      </w:r>
      <w:r>
        <w:t xml:space="preserve">   independence    </w:t>
      </w:r>
      <w:r>
        <w:t xml:space="preserve">   justice    </w:t>
      </w:r>
      <w:r>
        <w:t xml:space="preserve">   land of liberty    </w:t>
      </w:r>
      <w:r>
        <w:t xml:space="preserve">   free    </w:t>
      </w:r>
      <w:r>
        <w:t xml:space="preserve">   liberty    </w:t>
      </w:r>
      <w:r>
        <w:t xml:space="preserve">   military    </w:t>
      </w:r>
      <w:r>
        <w:t xml:space="preserve">   pride    </w:t>
      </w:r>
      <w:r>
        <w:t xml:space="preserve">   star spangled banner    </w:t>
      </w:r>
      <w:r>
        <w:t xml:space="preserve">   stars    </w:t>
      </w:r>
      <w:r>
        <w:t xml:space="preserve">   stripes    </w:t>
      </w:r>
      <w:r>
        <w:t xml:space="preserve">   united states of america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patriotic</dc:title>
  <dcterms:created xsi:type="dcterms:W3CDTF">2021-10-11T14:06:48Z</dcterms:created>
  <dcterms:modified xsi:type="dcterms:W3CDTF">2021-10-11T14:06:48Z</dcterms:modified>
</cp:coreProperties>
</file>